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61A38" w14:textId="32149AF4" w:rsidR="00403074" w:rsidRPr="00403074" w:rsidRDefault="00403074" w:rsidP="00403074">
      <w:pPr>
        <w:overflowPunct w:val="0"/>
        <w:jc w:val="center"/>
        <w:rPr>
          <w:rFonts w:ascii="Calibri" w:eastAsiaTheme="minorEastAsia" w:hAnsi="Calibri" w:cs="Calibri" w:hint="default"/>
          <w:b/>
          <w:color w:val="C0504D"/>
          <w:sz w:val="48"/>
          <w:szCs w:val="48"/>
          <w:lang w:eastAsia="zh-TW"/>
        </w:rPr>
      </w:pPr>
      <w:r w:rsidRPr="00403074">
        <w:rPr>
          <w:rFonts w:ascii="Calibri" w:eastAsiaTheme="minorEastAsia" w:hAnsi="Calibri" w:cs="Calibri"/>
          <w:b/>
          <w:color w:val="C0504D"/>
          <w:sz w:val="48"/>
          <w:szCs w:val="48"/>
          <w:lang w:eastAsia="zh-TW"/>
        </w:rPr>
        <w:t>W</w:t>
      </w:r>
      <w:r w:rsidRPr="00403074">
        <w:rPr>
          <w:rFonts w:ascii="Calibri" w:eastAsiaTheme="minorEastAsia" w:hAnsi="Calibri" w:cs="Calibri" w:hint="default"/>
          <w:b/>
          <w:color w:val="C0504D"/>
          <w:sz w:val="48"/>
          <w:szCs w:val="48"/>
          <w:lang w:eastAsia="zh-TW"/>
        </w:rPr>
        <w:t>IP B</w:t>
      </w:r>
    </w:p>
    <w:p w14:paraId="5B8940E8" w14:textId="3EDD1A8E" w:rsidR="00403074" w:rsidRDefault="00403074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403074">
        <w:rPr>
          <w:rFonts w:ascii="Calibri" w:eastAsiaTheme="minorEastAsia" w:hAnsi="Calibri" w:cs="Calibri"/>
          <w:b/>
          <w:noProof/>
          <w:color w:val="C0504D"/>
          <w:lang w:eastAsia="zh-TW"/>
        </w:rPr>
        <w:drawing>
          <wp:inline distT="0" distB="0" distL="0" distR="0" wp14:anchorId="7F0AB94D" wp14:editId="7B5AC0B0">
            <wp:extent cx="5727700" cy="3818467"/>
            <wp:effectExtent l="0" t="0" r="6350" b="0"/>
            <wp:docPr id="1" name="圖片 1" descr="J:\HAF\HAF 22_23\18_WIP\02_Project Materials\09_Poster\WIP B_BriefHistoryofaFamily\WIP B_Brief History of a Family_Digital(Landscape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F\HAF 22_23\18_WIP\02_Project Materials\09_Poster\WIP B_BriefHistoryofaFamily\WIP B_Brief History of a Family_Digital(Landscape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2F71" w14:textId="77777777" w:rsidR="00403074" w:rsidRDefault="00403074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01" w14:textId="013F80BB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i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電影計劃：</w:t>
      </w:r>
      <w:r w:rsidRPr="005C3142">
        <w:rPr>
          <w:rFonts w:ascii="Calibri" w:eastAsiaTheme="minorEastAsia" w:hAnsi="Calibri" w:cs="Calibri" w:hint="default"/>
          <w:lang w:eastAsia="zh-TW"/>
        </w:rPr>
        <w:t xml:space="preserve"> </w:t>
      </w:r>
      <w:r w:rsidRPr="005C3142">
        <w:rPr>
          <w:rFonts w:ascii="Calibri" w:eastAsiaTheme="minorEastAsia" w:hAnsi="Calibri" w:cs="Calibri"/>
          <w:lang w:eastAsia="zh-TW"/>
        </w:rPr>
        <w:t>家庭簡史</w:t>
      </w:r>
    </w:p>
    <w:p w14:paraId="00000002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國家／地區：</w:t>
      </w:r>
      <w:r w:rsidRPr="005C3142">
        <w:rPr>
          <w:rFonts w:ascii="Calibri" w:eastAsiaTheme="minorEastAsia" w:hAnsi="Calibri" w:cs="Calibri" w:hint="default"/>
          <w:lang w:eastAsia="zh-TW"/>
        </w:rPr>
        <w:t xml:space="preserve"> </w:t>
      </w:r>
      <w:r w:rsidRPr="005C3142">
        <w:rPr>
          <w:rFonts w:ascii="Calibri" w:eastAsiaTheme="minorEastAsia" w:hAnsi="Calibri" w:cs="Calibri"/>
          <w:lang w:eastAsia="zh-TW"/>
        </w:rPr>
        <w:t>中國內地</w:t>
      </w:r>
    </w:p>
    <w:p w14:paraId="00000003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類型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| </w:t>
      </w:r>
      <w:r w:rsidRPr="005C3142">
        <w:rPr>
          <w:rFonts w:ascii="Calibri" w:eastAsiaTheme="minorEastAsia" w:hAnsi="Calibri" w:cs="Calibri"/>
          <w:b/>
          <w:color w:val="C0504D"/>
          <w:lang w:eastAsia="zh-TW"/>
        </w:rPr>
        <w:t>格式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| </w:t>
      </w:r>
      <w:r w:rsidRPr="005C3142">
        <w:rPr>
          <w:rFonts w:ascii="Calibri" w:eastAsiaTheme="minorEastAsia" w:hAnsi="Calibri" w:cs="Calibri"/>
          <w:b/>
          <w:color w:val="C0504D"/>
          <w:lang w:eastAsia="zh-TW"/>
        </w:rPr>
        <w:t>語言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| </w:t>
      </w:r>
      <w:r w:rsidRPr="005C3142">
        <w:rPr>
          <w:rFonts w:ascii="Calibri" w:eastAsiaTheme="minorEastAsia" w:hAnsi="Calibri" w:cs="Calibri"/>
          <w:b/>
          <w:color w:val="C0504D"/>
          <w:lang w:eastAsia="zh-TW"/>
        </w:rPr>
        <w:t>片長：</w:t>
      </w:r>
    </w:p>
    <w:p w14:paraId="00000004" w14:textId="3E9ED1EC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劇情、</w:t>
      </w:r>
      <w:r w:rsidRPr="005C3142">
        <w:rPr>
          <w:rFonts w:ascii="Calibri" w:eastAsiaTheme="minorEastAsia" w:hAnsi="Calibri" w:cs="Calibri"/>
          <w:color w:val="242424"/>
          <w:lang w:eastAsia="zh-TW"/>
        </w:rPr>
        <w:t>懸疑</w:t>
      </w:r>
      <w:r w:rsidRPr="005C3142">
        <w:rPr>
          <w:rFonts w:ascii="Calibri" w:eastAsiaTheme="minorEastAsia" w:hAnsi="Calibri" w:cs="Calibri"/>
          <w:color w:val="242424"/>
          <w:lang w:eastAsia="zh-TW"/>
        </w:rPr>
        <w:t> </w:t>
      </w:r>
      <w:r w:rsidRPr="005C3142">
        <w:rPr>
          <w:rFonts w:ascii="Calibri" w:eastAsiaTheme="minorEastAsia" w:hAnsi="Calibri" w:cs="Calibri" w:hint="default"/>
          <w:lang w:eastAsia="zh-TW"/>
        </w:rPr>
        <w:t xml:space="preserve">| Digital Format | </w:t>
      </w:r>
      <w:r w:rsidRPr="005C3142">
        <w:rPr>
          <w:rFonts w:ascii="Calibri" w:eastAsiaTheme="minorEastAsia" w:hAnsi="Calibri" w:cs="Calibri"/>
          <w:lang w:eastAsia="zh-TW"/>
        </w:rPr>
        <w:t>普通話</w:t>
      </w:r>
      <w:r w:rsidR="006A73B0" w:rsidRPr="005C3142">
        <w:rPr>
          <w:rFonts w:ascii="Calibri" w:eastAsiaTheme="minorEastAsia" w:hAnsi="Calibri" w:cs="Calibri"/>
          <w:lang w:eastAsia="zh-TW"/>
        </w:rPr>
        <w:t xml:space="preserve"> </w:t>
      </w:r>
      <w:r w:rsidRPr="005C3142">
        <w:rPr>
          <w:rFonts w:ascii="Calibri" w:eastAsiaTheme="minorEastAsia" w:hAnsi="Calibri" w:cs="Calibri" w:hint="default"/>
          <w:lang w:eastAsia="zh-TW"/>
        </w:rPr>
        <w:t>| 100</w:t>
      </w:r>
      <w:r w:rsidRPr="005C3142">
        <w:rPr>
          <w:rFonts w:ascii="Calibri" w:eastAsiaTheme="minorEastAsia" w:hAnsi="Calibri" w:cs="Calibri"/>
          <w:lang w:eastAsia="zh-TW"/>
        </w:rPr>
        <w:t>分鐘</w:t>
      </w:r>
    </w:p>
    <w:p w14:paraId="00000005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06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導演：</w:t>
      </w:r>
    </w:p>
    <w:p w14:paraId="00000007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BFBFBF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林見捷</w:t>
      </w:r>
    </w:p>
    <w:p w14:paraId="00000008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09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監製／製片：</w:t>
      </w:r>
    </w:p>
    <w:p w14:paraId="0000000A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樓瑩</w:t>
      </w:r>
    </w:p>
    <w:p w14:paraId="0000000B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王衣文</w:t>
      </w:r>
    </w:p>
    <w:p w14:paraId="0000000C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鄭玥</w:t>
      </w:r>
    </w:p>
    <w:p w14:paraId="0000000D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0E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參與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WIP </w:t>
      </w:r>
      <w:r w:rsidRPr="005C3142">
        <w:rPr>
          <w:rFonts w:ascii="Calibri" w:eastAsiaTheme="minorEastAsia" w:hAnsi="Calibri" w:cs="Calibri"/>
          <w:b/>
          <w:color w:val="C0504D"/>
          <w:lang w:eastAsia="zh-TW"/>
        </w:rPr>
        <w:t>目標：</w:t>
      </w:r>
    </w:p>
    <w:p w14:paraId="0000000F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籌集資金、賣片代理、片花買家</w:t>
      </w:r>
    </w:p>
    <w:p w14:paraId="00000010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FF0000"/>
          <w:lang w:eastAsia="zh-TW"/>
        </w:rPr>
      </w:pPr>
      <w:r w:rsidRPr="005C3142">
        <w:rPr>
          <w:rFonts w:ascii="Calibri" w:eastAsiaTheme="minorEastAsia" w:hAnsi="Calibri" w:cs="Calibri" w:hint="default"/>
          <w:color w:val="C0504D"/>
          <w:lang w:eastAsia="zh-TW"/>
        </w:rPr>
        <w:br/>
      </w:r>
      <w:r w:rsidRPr="005C3142">
        <w:rPr>
          <w:rFonts w:ascii="Calibri" w:eastAsiaTheme="minorEastAsia" w:hAnsi="Calibri" w:cs="Calibri"/>
          <w:b/>
          <w:color w:val="C0504D"/>
          <w:lang w:eastAsia="zh-TW"/>
        </w:rPr>
        <w:t>預算分佈（美元）</w:t>
      </w:r>
    </w:p>
    <w:p w14:paraId="00000011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color w:val="C0504D"/>
          <w:lang w:eastAsia="zh-TW"/>
        </w:rPr>
        <w:t>線上製作：</w:t>
      </w:r>
      <w:r w:rsidRPr="005C3142">
        <w:rPr>
          <w:rFonts w:ascii="Calibri" w:eastAsiaTheme="minorEastAsia" w:hAnsi="Calibri" w:cs="Calibri" w:hint="default"/>
          <w:color w:val="C0504D"/>
          <w:lang w:eastAsia="zh-TW"/>
        </w:rPr>
        <w:t xml:space="preserve"> </w:t>
      </w:r>
      <w:r w:rsidRPr="005C3142">
        <w:rPr>
          <w:rFonts w:ascii="Calibri" w:eastAsiaTheme="minorEastAsia" w:hAnsi="Calibri" w:cs="Calibri" w:hint="default"/>
          <w:lang w:eastAsia="zh-TW"/>
        </w:rPr>
        <w:t>US$480,160</w:t>
      </w:r>
    </w:p>
    <w:p w14:paraId="00000012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color w:val="C0504D"/>
          <w:lang w:eastAsia="zh-TW"/>
        </w:rPr>
        <w:t>線下製作：</w:t>
      </w:r>
      <w:r w:rsidRPr="005C3142">
        <w:rPr>
          <w:rFonts w:ascii="Calibri" w:eastAsiaTheme="minorEastAsia" w:hAnsi="Calibri" w:cs="Calibri" w:hint="default"/>
          <w:lang w:eastAsia="zh-TW"/>
        </w:rPr>
        <w:t xml:space="preserve"> US$643,845</w:t>
      </w:r>
    </w:p>
    <w:p w14:paraId="00000013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color w:val="C0504D"/>
          <w:lang w:eastAsia="zh-TW"/>
        </w:rPr>
        <w:t>後期製作：</w:t>
      </w:r>
      <w:r w:rsidRPr="005C3142">
        <w:rPr>
          <w:rFonts w:ascii="Calibri" w:eastAsiaTheme="minorEastAsia" w:hAnsi="Calibri" w:cs="Calibri" w:hint="default"/>
          <w:color w:val="C0504D"/>
          <w:lang w:eastAsia="zh-TW"/>
        </w:rPr>
        <w:t xml:space="preserve"> </w:t>
      </w:r>
      <w:r w:rsidRPr="005C3142">
        <w:rPr>
          <w:rFonts w:ascii="Calibri" w:eastAsiaTheme="minorEastAsia" w:hAnsi="Calibri" w:cs="Calibri" w:hint="default"/>
          <w:lang w:eastAsia="zh-TW"/>
        </w:rPr>
        <w:t>US$434,567</w:t>
      </w:r>
    </w:p>
    <w:p w14:paraId="00000014" w14:textId="5DFFF250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color w:val="C0504D"/>
          <w:lang w:eastAsia="zh-TW"/>
        </w:rPr>
        <w:t>其他：</w:t>
      </w:r>
      <w:r w:rsidR="006A73B0" w:rsidRPr="005C3142">
        <w:rPr>
          <w:rFonts w:ascii="Calibri" w:eastAsiaTheme="minorEastAsia" w:hAnsi="Calibri" w:cs="Calibri"/>
          <w:color w:val="C0504D"/>
          <w:lang w:eastAsia="zh-TW"/>
        </w:rPr>
        <w:t xml:space="preserve"> </w:t>
      </w:r>
      <w:r w:rsidRPr="005C3142">
        <w:rPr>
          <w:rFonts w:ascii="Calibri" w:eastAsiaTheme="minorEastAsia" w:hAnsi="Calibri" w:cs="Calibri" w:hint="default"/>
          <w:lang w:eastAsia="zh-TW"/>
        </w:rPr>
        <w:t>US$117,433</w:t>
      </w:r>
    </w:p>
    <w:p w14:paraId="00000015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color w:val="C0504D"/>
          <w:lang w:eastAsia="zh-TW"/>
        </w:rPr>
      </w:pPr>
    </w:p>
    <w:p w14:paraId="00000016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lastRenderedPageBreak/>
        <w:t>製作總預算：</w:t>
      </w:r>
      <w:r w:rsidRPr="005C3142">
        <w:rPr>
          <w:rFonts w:ascii="Calibri" w:eastAsiaTheme="minorEastAsia" w:hAnsi="Calibri" w:cs="Calibri" w:hint="default"/>
          <w:b/>
          <w:color w:val="C00000"/>
          <w:lang w:eastAsia="zh-TW"/>
        </w:rPr>
        <w:t xml:space="preserve"> </w:t>
      </w:r>
      <w:r w:rsidRPr="005C3142">
        <w:rPr>
          <w:rFonts w:ascii="Calibri" w:eastAsiaTheme="minorEastAsia" w:hAnsi="Calibri" w:cs="Calibri" w:hint="default"/>
          <w:lang w:eastAsia="zh-TW"/>
        </w:rPr>
        <w:t>US$1,676,005</w:t>
      </w:r>
    </w:p>
    <w:p w14:paraId="00000017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已籌集的資金：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  <w:r w:rsidRPr="005C3142">
        <w:rPr>
          <w:rFonts w:ascii="Calibri" w:eastAsiaTheme="minorEastAsia" w:hAnsi="Calibri" w:cs="Calibri" w:hint="default"/>
          <w:lang w:eastAsia="zh-TW"/>
        </w:rPr>
        <w:t>US$1,117,319</w:t>
      </w:r>
    </w:p>
    <w:p w14:paraId="00000019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color w:val="C0504D"/>
          <w:lang w:eastAsia="zh-TW"/>
        </w:rPr>
      </w:pPr>
    </w:p>
    <w:p w14:paraId="0000001A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導演電影作品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</w:p>
    <w:p w14:paraId="0000001B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首齣長片作品</w:t>
      </w:r>
    </w:p>
    <w:p w14:paraId="0000001C" w14:textId="3523B295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3586D007" w14:textId="77777777" w:rsidR="006A73B0" w:rsidRPr="005C3142" w:rsidRDefault="006A73B0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1D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故事簡介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</w:p>
    <w:p w14:paraId="0000001E" w14:textId="77777777" w:rsidR="00935EB6" w:rsidRPr="005C3142" w:rsidRDefault="00935EB6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1F" w14:textId="600BEF56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涂偉一家看似波瀾不驚的生活，被一個神秘的男孩打破。</w:t>
      </w:r>
    </w:p>
    <w:p w14:paraId="00000020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21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2" w14:textId="77777777" w:rsidR="00935EB6" w:rsidRPr="005C3142" w:rsidRDefault="00DC2974" w:rsidP="00503CFF">
      <w:pP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故事大綱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</w:p>
    <w:p w14:paraId="00000023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24" w14:textId="48AA21AF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操場上的一次事故，將神秘的高中生嚴碩帶入同學涂偉的生活裏。</w:t>
      </w:r>
      <w:r w:rsidR="00841C6F" w:rsidRPr="005C3142">
        <w:rPr>
          <w:rFonts w:ascii="Calibri" w:eastAsiaTheme="minorEastAsia" w:hAnsi="Calibri" w:cs="Calibri"/>
          <w:lang w:eastAsia="zh-HK"/>
        </w:rPr>
        <w:t>二人的</w:t>
      </w:r>
      <w:r w:rsidRPr="005C3142">
        <w:rPr>
          <w:rFonts w:ascii="Calibri" w:eastAsiaTheme="minorEastAsia" w:hAnsi="Calibri" w:cs="Calibri"/>
          <w:lang w:eastAsia="zh-TW"/>
        </w:rPr>
        <w:t>友誼</w:t>
      </w:r>
      <w:r w:rsidR="00841C6F" w:rsidRPr="005C3142">
        <w:rPr>
          <w:rFonts w:ascii="Calibri" w:eastAsiaTheme="minorEastAsia" w:hAnsi="Calibri" w:cs="Calibri"/>
          <w:lang w:eastAsia="zh-HK"/>
        </w:rPr>
        <w:t>與</w:t>
      </w:r>
      <w:r w:rsidR="00841C6F" w:rsidRPr="005C3142">
        <w:rPr>
          <w:rFonts w:ascii="Calibri" w:eastAsiaTheme="minorEastAsia" w:hAnsi="Calibri" w:cs="Calibri"/>
          <w:lang w:eastAsia="zh-TW"/>
        </w:rPr>
        <w:t>日俱增</w:t>
      </w:r>
      <w:r w:rsidRPr="005C3142">
        <w:rPr>
          <w:rFonts w:ascii="Calibri" w:eastAsiaTheme="minorEastAsia" w:hAnsi="Calibri" w:cs="Calibri"/>
          <w:lang w:eastAsia="zh-TW"/>
        </w:rPr>
        <w:t>，嚴碩認識了涂偉的父母。他發現涂</w:t>
      </w:r>
      <w:r w:rsidR="00841C6F" w:rsidRPr="005C3142">
        <w:rPr>
          <w:rFonts w:ascii="Calibri" w:eastAsiaTheme="minorEastAsia" w:hAnsi="Calibri" w:cs="Calibri"/>
          <w:lang w:eastAsia="zh-HK"/>
        </w:rPr>
        <w:t>氏</w:t>
      </w:r>
      <w:r w:rsidRPr="005C3142">
        <w:rPr>
          <w:rFonts w:ascii="Calibri" w:eastAsiaTheme="minorEastAsia" w:hAnsi="Calibri" w:cs="Calibri"/>
          <w:lang w:eastAsia="zh-TW"/>
        </w:rPr>
        <w:t>一家三口衣食無憂、看似</w:t>
      </w:r>
      <w:r w:rsidR="0062308C" w:rsidRPr="005C3142">
        <w:rPr>
          <w:rFonts w:ascii="Calibri" w:eastAsiaTheme="minorEastAsia" w:hAnsi="Calibri" w:cs="Calibri"/>
          <w:lang w:eastAsia="zh-TW"/>
        </w:rPr>
        <w:t>生活</w:t>
      </w:r>
      <w:r w:rsidRPr="005C3142">
        <w:rPr>
          <w:rFonts w:ascii="Calibri" w:eastAsiaTheme="minorEastAsia" w:hAnsi="Calibri" w:cs="Calibri"/>
          <w:lang w:eastAsia="zh-TW"/>
        </w:rPr>
        <w:t>幸福，</w:t>
      </w:r>
      <w:r w:rsidR="00C04B9D" w:rsidRPr="005C3142">
        <w:rPr>
          <w:rFonts w:ascii="Calibri" w:eastAsiaTheme="minorEastAsia" w:hAnsi="Calibri" w:cs="Calibri"/>
          <w:lang w:eastAsia="zh-HK"/>
        </w:rPr>
        <w:t>但</w:t>
      </w:r>
      <w:r w:rsidRPr="005C3142">
        <w:rPr>
          <w:rFonts w:ascii="Calibri" w:eastAsiaTheme="minorEastAsia" w:hAnsi="Calibri" w:cs="Calibri"/>
          <w:lang w:eastAsia="zh-TW"/>
        </w:rPr>
        <w:t>其實各有秘密與心結。嚴碩</w:t>
      </w:r>
      <w:r w:rsidR="00C04B9D" w:rsidRPr="005C3142">
        <w:rPr>
          <w:rFonts w:ascii="Calibri" w:eastAsiaTheme="minorEastAsia" w:hAnsi="Calibri" w:cs="Calibri"/>
          <w:lang w:eastAsia="zh-HK"/>
        </w:rPr>
        <w:t>為涂家</w:t>
      </w:r>
      <w:r w:rsidRPr="005C3142">
        <w:rPr>
          <w:rFonts w:ascii="Calibri" w:eastAsiaTheme="minorEastAsia" w:hAnsi="Calibri" w:cs="Calibri"/>
          <w:lang w:eastAsia="zh-TW"/>
        </w:rPr>
        <w:t>帶來</w:t>
      </w:r>
      <w:r w:rsidR="00C04B9D" w:rsidRPr="005C3142">
        <w:rPr>
          <w:rFonts w:ascii="Calibri" w:eastAsiaTheme="minorEastAsia" w:hAnsi="Calibri" w:cs="Calibri"/>
          <w:lang w:eastAsia="zh-HK"/>
        </w:rPr>
        <w:t>非比</w:t>
      </w:r>
      <w:r w:rsidRPr="005C3142">
        <w:rPr>
          <w:rFonts w:ascii="Calibri" w:eastAsiaTheme="minorEastAsia" w:hAnsi="Calibri" w:cs="Calibri"/>
          <w:lang w:eastAsia="zh-TW"/>
        </w:rPr>
        <w:t>尋常的新鮮感之際，</w:t>
      </w:r>
      <w:r w:rsidR="00752A19" w:rsidRPr="005C3142">
        <w:rPr>
          <w:rFonts w:ascii="Calibri" w:eastAsiaTheme="minorEastAsia" w:hAnsi="Calibri" w:cs="Calibri"/>
          <w:lang w:eastAsia="zh-TW"/>
        </w:rPr>
        <w:t>涂</w:t>
      </w:r>
      <w:r w:rsidRPr="005C3142">
        <w:rPr>
          <w:rFonts w:ascii="Calibri" w:eastAsiaTheme="minorEastAsia" w:hAnsi="Calibri" w:cs="Calibri"/>
          <w:lang w:eastAsia="zh-TW"/>
        </w:rPr>
        <w:t>偉一家也注意到嚴碩身上日益嚴重的傷痕。突如其來的事件</w:t>
      </w:r>
      <w:r w:rsidR="00D156B9" w:rsidRPr="005C3142">
        <w:rPr>
          <w:rFonts w:ascii="Calibri" w:eastAsiaTheme="minorEastAsia" w:hAnsi="Calibri" w:cs="Calibri"/>
          <w:lang w:eastAsia="zh-HK"/>
        </w:rPr>
        <w:t>發生了</w:t>
      </w:r>
      <w:r w:rsidRPr="005C3142">
        <w:rPr>
          <w:rFonts w:ascii="Calibri" w:eastAsiaTheme="minorEastAsia" w:hAnsi="Calibri" w:cs="Calibri"/>
          <w:lang w:eastAsia="zh-TW"/>
        </w:rPr>
        <w:t>，四個人的命運</w:t>
      </w:r>
      <w:r w:rsidR="00D156B9" w:rsidRPr="005C3142">
        <w:rPr>
          <w:rFonts w:ascii="Calibri" w:eastAsiaTheme="minorEastAsia" w:hAnsi="Calibri" w:cs="Calibri"/>
          <w:lang w:eastAsia="zh-HK"/>
        </w:rPr>
        <w:t>從此</w:t>
      </w:r>
      <w:r w:rsidRPr="005C3142">
        <w:rPr>
          <w:rFonts w:ascii="Calibri" w:eastAsiaTheme="minorEastAsia" w:hAnsi="Calibri" w:cs="Calibri"/>
          <w:lang w:eastAsia="zh-TW"/>
        </w:rPr>
        <w:t>更緊密地交織在一起。</w:t>
      </w:r>
    </w:p>
    <w:p w14:paraId="00000025" w14:textId="13B5BE0F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7EE7DB55" w14:textId="77777777" w:rsidR="006A73B0" w:rsidRPr="005C3142" w:rsidRDefault="006A73B0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6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導演闡述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</w:p>
    <w:p w14:paraId="00000027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28" w14:textId="33374486" w:rsidR="00935EB6" w:rsidRPr="005C3142" w:rsidRDefault="00CF65C9" w:rsidP="00503C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生物</w:t>
      </w:r>
      <w:r w:rsidR="00DC2974" w:rsidRPr="005C3142">
        <w:rPr>
          <w:rFonts w:ascii="Calibri" w:eastAsiaTheme="minorEastAsia" w:hAnsi="Calibri" w:cs="Calibri"/>
          <w:lang w:eastAsia="zh-TW"/>
        </w:rPr>
        <w:t>面對環境的變化時，為了保持自身的平衡狀態，需要進行自我調節。家庭也是這樣的有機體。涂偉一家身處時代的轉折點，既渴望又害怕變化。嚴碩的</w:t>
      </w:r>
      <w:r w:rsidR="00817715" w:rsidRPr="005C3142">
        <w:rPr>
          <w:rFonts w:ascii="Calibri" w:eastAsiaTheme="minorEastAsia" w:hAnsi="Calibri" w:cs="Calibri"/>
          <w:lang w:eastAsia="zh-HK"/>
        </w:rPr>
        <w:t>出現</w:t>
      </w:r>
      <w:r w:rsidR="00DC2974" w:rsidRPr="005C3142">
        <w:rPr>
          <w:rFonts w:ascii="Calibri" w:eastAsiaTheme="minorEastAsia" w:hAnsi="Calibri" w:cs="Calibri"/>
          <w:lang w:eastAsia="zh-TW"/>
        </w:rPr>
        <w:t>，打破了一家三口的權力三角，也為他們有如機械般運轉的生活帶來變奏。這個家庭在自我調節、找尋新的平衡狀態的過程中，不為人知的</w:t>
      </w:r>
      <w:r w:rsidR="00817715" w:rsidRPr="005C3142">
        <w:rPr>
          <w:rFonts w:ascii="Calibri" w:eastAsiaTheme="minorEastAsia" w:hAnsi="Calibri" w:cs="Calibri"/>
          <w:lang w:eastAsia="zh-HK"/>
        </w:rPr>
        <w:t>欲</w:t>
      </w:r>
      <w:r w:rsidR="00DC2974" w:rsidRPr="005C3142">
        <w:rPr>
          <w:rFonts w:ascii="Calibri" w:eastAsiaTheme="minorEastAsia" w:hAnsi="Calibri" w:cs="Calibri"/>
          <w:lang w:eastAsia="zh-TW"/>
        </w:rPr>
        <w:t>望與秘密由此顯現出來，暗藏於日常生活之下的張力與暗湧因而被放大；空間</w:t>
      </w:r>
      <w:r w:rsidR="00794DEE" w:rsidRPr="005C3142">
        <w:rPr>
          <w:rFonts w:ascii="Calibri" w:eastAsiaTheme="minorEastAsia" w:hAnsi="Calibri" w:cs="Calibri"/>
          <w:lang w:eastAsia="zh-HK"/>
        </w:rPr>
        <w:t>、</w:t>
      </w:r>
      <w:r w:rsidR="00DC2974" w:rsidRPr="005C3142">
        <w:rPr>
          <w:rFonts w:ascii="Calibri" w:eastAsiaTheme="minorEastAsia" w:hAnsi="Calibri" w:cs="Calibri"/>
          <w:lang w:eastAsia="zh-TW"/>
        </w:rPr>
        <w:t>人際關係和情感的邊界變得模糊；家的涵</w:t>
      </w:r>
      <w:r w:rsidR="00794DEE" w:rsidRPr="005C3142">
        <w:rPr>
          <w:rFonts w:ascii="Calibri" w:eastAsiaTheme="minorEastAsia" w:hAnsi="Calibri" w:cs="Calibri"/>
          <w:lang w:eastAsia="zh-HK"/>
        </w:rPr>
        <w:t>義</w:t>
      </w:r>
      <w:r w:rsidR="00DC2974" w:rsidRPr="005C3142">
        <w:rPr>
          <w:rFonts w:ascii="Calibri" w:eastAsiaTheme="minorEastAsia" w:hAnsi="Calibri" w:cs="Calibri"/>
          <w:lang w:eastAsia="zh-TW"/>
        </w:rPr>
        <w:t>也被重新定義。</w:t>
      </w:r>
    </w:p>
    <w:p w14:paraId="00000029" w14:textId="061C5316" w:rsidR="00935EB6" w:rsidRPr="005C3142" w:rsidRDefault="00935EB6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7AC25CC" w14:textId="77777777" w:rsidR="006A73B0" w:rsidRPr="005C3142" w:rsidRDefault="006A73B0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A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導演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</w:p>
    <w:p w14:paraId="0000002B" w14:textId="77777777" w:rsidR="00935EB6" w:rsidRPr="005C3142" w:rsidRDefault="00935EB6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C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  <w:r w:rsidRPr="005C3142">
        <w:rPr>
          <w:rFonts w:ascii="Calibri" w:eastAsiaTheme="minorEastAsia" w:hAnsi="Calibri" w:cs="Calibri"/>
          <w:b/>
          <w:lang w:eastAsia="zh-TW"/>
        </w:rPr>
        <w:t>林見捷</w:t>
      </w:r>
    </w:p>
    <w:p w14:paraId="0000002D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2E" w14:textId="070C01BC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5C3142">
        <w:rPr>
          <w:rFonts w:ascii="Calibri" w:eastAsiaTheme="minorEastAsia" w:hAnsi="Calibri" w:cs="Calibri"/>
          <w:lang w:eastAsia="zh-TW"/>
        </w:rPr>
        <w:t>林見捷在紐約大學</w:t>
      </w:r>
      <w:r w:rsidRPr="005C3142">
        <w:rPr>
          <w:rFonts w:ascii="Calibri" w:eastAsiaTheme="minorEastAsia" w:hAnsi="Calibri" w:cs="Calibri" w:hint="default"/>
          <w:lang w:eastAsia="zh-TW"/>
        </w:rPr>
        <w:t>Tisch</w:t>
      </w:r>
      <w:r w:rsidRPr="005C3142">
        <w:rPr>
          <w:rFonts w:ascii="Calibri" w:eastAsiaTheme="minorEastAsia" w:hAnsi="Calibri" w:cs="Calibri"/>
          <w:lang w:eastAsia="zh-TW"/>
        </w:rPr>
        <w:t>藝術學院取得電影製作</w:t>
      </w:r>
      <w:r w:rsidRPr="005C3142">
        <w:rPr>
          <w:rFonts w:ascii="Calibri" w:eastAsiaTheme="minorEastAsia" w:hAnsi="Calibri" w:cs="Calibri" w:hint="default"/>
          <w:lang w:eastAsia="zh-TW"/>
        </w:rPr>
        <w:t>MFA</w:t>
      </w:r>
      <w:r w:rsidRPr="005C3142">
        <w:rPr>
          <w:rFonts w:ascii="Calibri" w:eastAsiaTheme="minorEastAsia" w:hAnsi="Calibri" w:cs="Calibri"/>
          <w:lang w:eastAsia="zh-TW"/>
        </w:rPr>
        <w:t>學位。他的短片《拜訪》（</w:t>
      </w:r>
      <w:r w:rsidRPr="005C3142">
        <w:rPr>
          <w:rFonts w:ascii="Calibri" w:eastAsiaTheme="minorEastAsia" w:hAnsi="Calibri" w:cs="Calibri" w:hint="default"/>
          <w:lang w:eastAsia="zh-TW"/>
        </w:rPr>
        <w:t>2015</w:t>
      </w:r>
      <w:r w:rsidRPr="005C3142">
        <w:rPr>
          <w:rFonts w:ascii="Calibri" w:eastAsiaTheme="minorEastAsia" w:hAnsi="Calibri" w:cs="Calibri"/>
          <w:lang w:eastAsia="zh-TW"/>
        </w:rPr>
        <w:t>）和《顧》（</w:t>
      </w:r>
      <w:r w:rsidRPr="005C3142">
        <w:rPr>
          <w:rFonts w:ascii="Calibri" w:eastAsiaTheme="minorEastAsia" w:hAnsi="Calibri" w:cs="Calibri" w:hint="default"/>
          <w:lang w:eastAsia="zh-TW"/>
        </w:rPr>
        <w:t>2017</w:t>
      </w:r>
      <w:r w:rsidRPr="005C3142">
        <w:rPr>
          <w:rFonts w:ascii="Calibri" w:eastAsiaTheme="minorEastAsia" w:hAnsi="Calibri" w:cs="Calibri"/>
          <w:lang w:eastAsia="zh-TW"/>
        </w:rPr>
        <w:t>）入圍多個國內和國際影展。目前</w:t>
      </w:r>
      <w:r w:rsidR="00AB3EC9" w:rsidRPr="005C3142">
        <w:rPr>
          <w:rFonts w:ascii="Calibri" w:eastAsiaTheme="minorEastAsia" w:hAnsi="Calibri" w:cs="Calibri"/>
          <w:lang w:eastAsia="zh-HK"/>
        </w:rPr>
        <w:t>正製作</w:t>
      </w:r>
      <w:r w:rsidRPr="005C3142">
        <w:rPr>
          <w:rFonts w:ascii="Calibri" w:eastAsiaTheme="minorEastAsia" w:hAnsi="Calibri" w:cs="Calibri"/>
          <w:lang w:eastAsia="zh-TW"/>
        </w:rPr>
        <w:t>兩部風格迥異的影片</w:t>
      </w:r>
      <w:r w:rsidR="00DD5398" w:rsidRPr="005C3142">
        <w:rPr>
          <w:rFonts w:ascii="Calibri" w:eastAsiaTheme="minorEastAsia" w:hAnsi="Calibri" w:cs="Calibri"/>
          <w:lang w:eastAsia="zh-TW"/>
        </w:rPr>
        <w:t>，包括</w:t>
      </w:r>
      <w:r w:rsidR="00DD5398" w:rsidRPr="005C3142">
        <w:rPr>
          <w:rFonts w:ascii="Calibri" w:eastAsiaTheme="minorEastAsia" w:hAnsi="Calibri" w:cs="Calibri" w:hint="default"/>
          <w:lang w:eastAsia="zh-TW"/>
        </w:rPr>
        <w:t>荒誕短片《河馬》以及首部長片《家庭簡史》</w:t>
      </w:r>
      <w:r w:rsidR="00DD5398" w:rsidRPr="005C3142">
        <w:rPr>
          <w:rFonts w:ascii="Calibri" w:eastAsiaTheme="minorEastAsia" w:hAnsi="Calibri" w:cs="Calibri"/>
          <w:lang w:eastAsia="zh-TW"/>
        </w:rPr>
        <w:t>，</w:t>
      </w:r>
      <w:r w:rsidR="00BE5874" w:rsidRPr="005C3142">
        <w:rPr>
          <w:rFonts w:ascii="Calibri" w:eastAsiaTheme="minorEastAsia" w:hAnsi="Calibri" w:cs="Calibri"/>
          <w:lang w:eastAsia="zh-HK"/>
        </w:rPr>
        <w:t>均在</w:t>
      </w:r>
      <w:r w:rsidRPr="005C3142">
        <w:rPr>
          <w:rFonts w:ascii="Calibri" w:eastAsiaTheme="minorEastAsia" w:hAnsi="Calibri" w:cs="Calibri"/>
          <w:lang w:eastAsia="zh-TW"/>
        </w:rPr>
        <w:t>後期製作</w:t>
      </w:r>
      <w:r w:rsidR="00BE5874" w:rsidRPr="005C3142">
        <w:rPr>
          <w:rFonts w:ascii="Calibri" w:eastAsiaTheme="minorEastAsia" w:hAnsi="Calibri" w:cs="Calibri"/>
          <w:lang w:eastAsia="zh-HK"/>
        </w:rPr>
        <w:t>階段</w:t>
      </w:r>
      <w:r w:rsidRPr="005C3142">
        <w:rPr>
          <w:rFonts w:ascii="Calibri" w:eastAsiaTheme="minorEastAsia" w:hAnsi="Calibri" w:cs="Calibri"/>
          <w:lang w:eastAsia="zh-TW"/>
        </w:rPr>
        <w:t>。《家庭簡史》曾獲</w:t>
      </w:r>
      <w:r w:rsidRPr="005C3142">
        <w:rPr>
          <w:rFonts w:ascii="Calibri" w:eastAsiaTheme="minorEastAsia" w:hAnsi="Calibri" w:cs="Calibri" w:hint="default"/>
          <w:lang w:eastAsia="zh-TW"/>
        </w:rPr>
        <w:t>2018</w:t>
      </w:r>
      <w:r w:rsidRPr="005C3142">
        <w:rPr>
          <w:rFonts w:ascii="Calibri" w:eastAsiaTheme="minorEastAsia" w:hAnsi="Calibri" w:cs="Calibri"/>
          <w:lang w:eastAsia="zh-TW"/>
        </w:rPr>
        <w:t>年上海</w:t>
      </w:r>
      <w:r w:rsidR="00CF3F1A" w:rsidRPr="005C3142">
        <w:rPr>
          <w:rFonts w:ascii="Calibri" w:eastAsiaTheme="minorEastAsia" w:hAnsi="Calibri" w:cs="Calibri"/>
          <w:lang w:eastAsia="zh-TW"/>
        </w:rPr>
        <w:t>國際</w:t>
      </w:r>
      <w:r w:rsidRPr="005C3142">
        <w:rPr>
          <w:rFonts w:ascii="Calibri" w:eastAsiaTheme="minorEastAsia" w:hAnsi="Calibri" w:cs="Calibri"/>
          <w:lang w:eastAsia="zh-TW"/>
        </w:rPr>
        <w:t>電影節</w:t>
      </w:r>
      <w:r w:rsidR="003055C5" w:rsidRPr="005C3142">
        <w:rPr>
          <w:rFonts w:ascii="Calibri" w:eastAsiaTheme="minorEastAsia" w:hAnsi="Calibri" w:cs="Calibri"/>
          <w:lang w:eastAsia="zh-TW"/>
        </w:rPr>
        <w:t>電影項目</w:t>
      </w:r>
      <w:r w:rsidRPr="005C3142">
        <w:rPr>
          <w:rFonts w:ascii="Calibri" w:eastAsiaTheme="minorEastAsia" w:hAnsi="Calibri" w:cs="Calibri"/>
          <w:lang w:eastAsia="zh-TW"/>
        </w:rPr>
        <w:t>創投最佳青年導演項目獎。</w:t>
      </w:r>
    </w:p>
    <w:p w14:paraId="0000002F" w14:textId="3853712E" w:rsidR="00935EB6" w:rsidRDefault="00935EB6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39798BBE" w14:textId="74806AEB" w:rsidR="006A73B0" w:rsidRDefault="006A73B0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7D92ACC2" w14:textId="7EFA842F" w:rsidR="006D0447" w:rsidRDefault="006D0447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6BAE0D10" w14:textId="0F3800BF" w:rsidR="006D0447" w:rsidRDefault="006D0447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72816272" w14:textId="68AA9F0E" w:rsidR="006D0447" w:rsidRDefault="006D0447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74A4CECC" w14:textId="77777777" w:rsidR="006D0447" w:rsidRPr="005C3142" w:rsidRDefault="006D0447" w:rsidP="00503CFF">
      <w:pPr>
        <w:overflowPunct w:val="0"/>
        <w:jc w:val="both"/>
        <w:rPr>
          <w:rFonts w:ascii="Calibri" w:eastAsiaTheme="minorEastAsia" w:hAnsi="Calibri" w:cs="Calibri"/>
          <w:b/>
          <w:color w:val="C0504D"/>
          <w:lang w:eastAsia="zh-TW"/>
        </w:rPr>
      </w:pPr>
      <w:bookmarkStart w:id="2" w:name="_GoBack"/>
      <w:bookmarkEnd w:id="2"/>
    </w:p>
    <w:p w14:paraId="00000030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監製／製片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</w:p>
    <w:p w14:paraId="00000031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32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  <w:r w:rsidRPr="005C3142">
        <w:rPr>
          <w:rFonts w:ascii="Calibri" w:eastAsiaTheme="minorEastAsia" w:hAnsi="Calibri" w:cs="Calibri"/>
          <w:b/>
          <w:lang w:eastAsia="zh-TW"/>
        </w:rPr>
        <w:t>樓瑩</w:t>
      </w:r>
    </w:p>
    <w:p w14:paraId="00000033" w14:textId="77777777" w:rsidR="00935EB6" w:rsidRPr="005C3142" w:rsidRDefault="00935EB6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</w:p>
    <w:p w14:paraId="00000034" w14:textId="7A0BA91C" w:rsidR="00935EB6" w:rsidRPr="005C3142" w:rsidRDefault="00DC2974" w:rsidP="00503C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樓瑩畢業於北京大學，於哥倫比亞大學獲</w:t>
      </w:r>
      <w:r w:rsidRPr="005C3142">
        <w:rPr>
          <w:rFonts w:ascii="Calibri" w:eastAsiaTheme="minorEastAsia" w:hAnsi="Calibri" w:cs="Calibri" w:hint="default"/>
          <w:lang w:eastAsia="zh-TW"/>
        </w:rPr>
        <w:t>MBA</w:t>
      </w:r>
      <w:r w:rsidRPr="005C3142">
        <w:rPr>
          <w:rFonts w:ascii="Calibri" w:eastAsiaTheme="minorEastAsia" w:hAnsi="Calibri" w:cs="Calibri"/>
          <w:lang w:eastAsia="zh-TW"/>
        </w:rPr>
        <w:t>學位</w:t>
      </w:r>
      <w:r w:rsidR="008B1C2C" w:rsidRPr="005C3142">
        <w:rPr>
          <w:rFonts w:ascii="Calibri" w:eastAsiaTheme="minorEastAsia" w:hAnsi="Calibri" w:cs="Calibri"/>
          <w:lang w:eastAsia="zh-HK"/>
        </w:rPr>
        <w:t>。</w:t>
      </w:r>
      <w:r w:rsidRPr="005C3142">
        <w:rPr>
          <w:rFonts w:ascii="Calibri" w:eastAsiaTheme="minorEastAsia" w:hAnsi="Calibri" w:cs="Calibri"/>
          <w:lang w:eastAsia="zh-TW"/>
        </w:rPr>
        <w:t>近年投身影視開發製作，曾任愛奇藝</w:t>
      </w:r>
      <w:r w:rsidRPr="005C3142">
        <w:rPr>
          <w:rFonts w:ascii="Calibri" w:eastAsiaTheme="minorEastAsia" w:hAnsi="Calibri" w:cs="Calibri" w:hint="default"/>
          <w:lang w:eastAsia="zh-TW"/>
        </w:rPr>
        <w:t>CEO</w:t>
      </w:r>
      <w:r w:rsidRPr="005C3142">
        <w:rPr>
          <w:rFonts w:ascii="Calibri" w:eastAsiaTheme="minorEastAsia" w:hAnsi="Calibri" w:cs="Calibri"/>
          <w:lang w:eastAsia="zh-TW"/>
        </w:rPr>
        <w:t>助理。</w:t>
      </w:r>
    </w:p>
    <w:p w14:paraId="00000035" w14:textId="77777777" w:rsidR="00935EB6" w:rsidRPr="005C3142" w:rsidRDefault="00935EB6" w:rsidP="00503C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36" w14:textId="77777777" w:rsidR="00935EB6" w:rsidRPr="005C3142" w:rsidRDefault="00DC2974" w:rsidP="00503C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  <w:r w:rsidRPr="005C3142">
        <w:rPr>
          <w:rFonts w:ascii="Calibri" w:eastAsiaTheme="minorEastAsia" w:hAnsi="Calibri" w:cs="Calibri"/>
          <w:b/>
          <w:lang w:eastAsia="zh-TW"/>
        </w:rPr>
        <w:t>王衣文</w:t>
      </w:r>
    </w:p>
    <w:p w14:paraId="00000037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38" w14:textId="0096D386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王衣文曾參與《長江圖》（</w:t>
      </w:r>
      <w:r w:rsidRPr="005C3142">
        <w:rPr>
          <w:rFonts w:ascii="Calibri" w:eastAsiaTheme="minorEastAsia" w:hAnsi="Calibri" w:cs="Calibri" w:hint="default"/>
          <w:lang w:eastAsia="zh-TW"/>
        </w:rPr>
        <w:t>2016</w:t>
      </w:r>
      <w:r w:rsidRPr="005C3142">
        <w:rPr>
          <w:rFonts w:ascii="Calibri" w:eastAsiaTheme="minorEastAsia" w:hAnsi="Calibri" w:cs="Calibri"/>
          <w:lang w:eastAsia="zh-TW"/>
        </w:rPr>
        <w:t>）、《三頭鳥村記事錄》（</w:t>
      </w:r>
      <w:r w:rsidRPr="005C3142">
        <w:rPr>
          <w:rFonts w:ascii="Calibri" w:eastAsiaTheme="minorEastAsia" w:hAnsi="Calibri" w:cs="Calibri" w:hint="default"/>
          <w:lang w:eastAsia="zh-TW"/>
        </w:rPr>
        <w:t>2011</w:t>
      </w:r>
      <w:r w:rsidRPr="005C3142">
        <w:rPr>
          <w:rFonts w:ascii="Calibri" w:eastAsiaTheme="minorEastAsia" w:hAnsi="Calibri" w:cs="Calibri"/>
          <w:lang w:eastAsia="zh-TW"/>
        </w:rPr>
        <w:t>）等獲獎影片的開發與製作，製片作品包括電影《家庭簡史》。</w:t>
      </w:r>
    </w:p>
    <w:p w14:paraId="00000039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3A" w14:textId="77777777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  <w:r w:rsidRPr="005C3142">
        <w:rPr>
          <w:rFonts w:ascii="Calibri" w:eastAsiaTheme="minorEastAsia" w:hAnsi="Calibri" w:cs="Calibri"/>
          <w:b/>
          <w:lang w:eastAsia="zh-TW"/>
        </w:rPr>
        <w:t>鄭玥</w:t>
      </w:r>
    </w:p>
    <w:p w14:paraId="0000003B" w14:textId="77777777" w:rsidR="00935EB6" w:rsidRPr="005C3142" w:rsidRDefault="00935EB6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3C" w14:textId="661A26C4" w:rsidR="00935EB6" w:rsidRPr="005C3142" w:rsidRDefault="00DC2974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鄭玥曾在</w:t>
      </w:r>
      <w:r w:rsidRPr="005C3142">
        <w:rPr>
          <w:rFonts w:ascii="Calibri" w:eastAsiaTheme="minorEastAsia" w:hAnsi="Calibri" w:cs="Calibri" w:hint="default"/>
          <w:lang w:eastAsia="zh-TW"/>
        </w:rPr>
        <w:t>KerSound Studios</w:t>
      </w:r>
      <w:r w:rsidR="00C362DD" w:rsidRPr="005C3142">
        <w:rPr>
          <w:rFonts w:ascii="Calibri" w:eastAsiaTheme="minorEastAsia" w:hAnsi="Calibri" w:cs="Calibri"/>
          <w:lang w:eastAsia="zh-HK"/>
        </w:rPr>
        <w:t>及</w:t>
      </w:r>
      <w:r w:rsidRPr="005C3142">
        <w:rPr>
          <w:rFonts w:ascii="Calibri" w:eastAsiaTheme="minorEastAsia" w:hAnsi="Calibri" w:cs="Calibri" w:hint="default"/>
          <w:lang w:eastAsia="zh-TW"/>
        </w:rPr>
        <w:t>D</w:t>
      </w:r>
      <w:r w:rsidR="00CF65C9" w:rsidRPr="005C3142">
        <w:rPr>
          <w:rFonts w:ascii="Calibri" w:eastAsiaTheme="minorEastAsia" w:hAnsi="Calibri" w:cs="Calibri" w:hint="default"/>
          <w:lang w:eastAsia="zh-TW"/>
        </w:rPr>
        <w:t>’</w:t>
      </w:r>
      <w:r w:rsidRPr="005C3142">
        <w:rPr>
          <w:rFonts w:ascii="Calibri" w:eastAsiaTheme="minorEastAsia" w:hAnsi="Calibri" w:cs="Calibri" w:hint="default"/>
          <w:lang w:eastAsia="zh-TW"/>
        </w:rPr>
        <w:t>ELE MOTION</w:t>
      </w:r>
      <w:r w:rsidRPr="005C3142">
        <w:rPr>
          <w:rFonts w:ascii="Calibri" w:eastAsiaTheme="minorEastAsia" w:hAnsi="Calibri" w:cs="Calibri"/>
          <w:lang w:eastAsia="zh-TW"/>
        </w:rPr>
        <w:t>擔任總經理、製片人。擁有豐富的電影、廣告、劇集等製作經驗，目前專注於電影製片。</w:t>
      </w:r>
    </w:p>
    <w:p w14:paraId="2ABF28DB" w14:textId="66FC9009" w:rsidR="006A73B0" w:rsidRPr="005C3142" w:rsidRDefault="006A73B0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22E8762" w14:textId="77777777" w:rsidR="006A73B0" w:rsidRPr="005C3142" w:rsidRDefault="006A73B0" w:rsidP="00503CFF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3E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5C3142">
        <w:rPr>
          <w:rFonts w:ascii="Calibri" w:eastAsiaTheme="minorEastAsia" w:hAnsi="Calibri" w:cs="Calibri"/>
          <w:b/>
          <w:color w:val="C0504D"/>
          <w:lang w:eastAsia="zh-TW"/>
        </w:rPr>
        <w:t>製作公司</w:t>
      </w:r>
      <w:r w:rsidRPr="005C3142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</w:p>
    <w:p w14:paraId="0000003F" w14:textId="77777777" w:rsidR="00935EB6" w:rsidRPr="005C3142" w:rsidRDefault="00935EB6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40" w14:textId="77777777" w:rsidR="00935EB6" w:rsidRPr="005C3142" w:rsidRDefault="00DC2974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lang w:eastAsia="zh-TW"/>
        </w:rPr>
      </w:pPr>
      <w:r w:rsidRPr="005C3142">
        <w:rPr>
          <w:rFonts w:ascii="Calibri" w:eastAsiaTheme="minorEastAsia" w:hAnsi="Calibri" w:cs="Calibri"/>
          <w:b/>
          <w:lang w:eastAsia="zh-TW"/>
        </w:rPr>
        <w:t>驟然破曉（成都）影業有限公司</w:t>
      </w:r>
    </w:p>
    <w:p w14:paraId="00000041" w14:textId="77777777" w:rsidR="00935EB6" w:rsidRPr="005C3142" w:rsidRDefault="00935EB6" w:rsidP="00503CFF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42" w14:textId="749D10B2" w:rsidR="00935EB6" w:rsidRPr="005C3142" w:rsidRDefault="00DC2974" w:rsidP="00503C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5C3142">
        <w:rPr>
          <w:rFonts w:ascii="Calibri" w:eastAsiaTheme="minorEastAsia" w:hAnsi="Calibri" w:cs="Calibri"/>
          <w:lang w:eastAsia="zh-TW"/>
        </w:rPr>
        <w:t>驟然破曉影業旨在探索藝術電影在這個時代中各種新的可能性。憑藉豐富的國際合作經驗，公司致力於匯聚具獨特視野而多元化的電影新勢力，面向中國及國際市場，開發與製作兼具藝術性與商業潛質的原創華語作者電影。</w:t>
      </w:r>
    </w:p>
    <w:p w14:paraId="0000004E" w14:textId="5AC422EF" w:rsidR="00935EB6" w:rsidRDefault="00935EB6" w:rsidP="00503CFF">
      <w:pPr>
        <w:overflowPunct w:val="0"/>
        <w:jc w:val="both"/>
        <w:rPr>
          <w:rFonts w:ascii="Calibri" w:eastAsia="Calibri" w:hAnsi="Calibri" w:cs="Calibri" w:hint="default"/>
          <w:b/>
          <w:color w:val="C0504D"/>
          <w:lang w:eastAsia="zh-TW"/>
        </w:rPr>
      </w:pPr>
    </w:p>
    <w:p w14:paraId="0000009F" w14:textId="77777777" w:rsidR="00935EB6" w:rsidRDefault="00935EB6" w:rsidP="00503CFF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</w:p>
    <w:sectPr w:rsidR="00935EB6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A0" w16cid:durableId="2763C79E"/>
  <w16cid:commentId w16cid:paraId="498CC8FC" w16cid:durableId="2772FF9A"/>
  <w16cid:commentId w16cid:paraId="3B7B439C" w16cid:durableId="2772FF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3291A" w14:textId="77777777" w:rsidR="001143A2" w:rsidRDefault="001143A2" w:rsidP="00752A19">
      <w:pPr>
        <w:rPr>
          <w:rFonts w:hint="default"/>
        </w:rPr>
      </w:pPr>
      <w:r>
        <w:separator/>
      </w:r>
    </w:p>
  </w:endnote>
  <w:endnote w:type="continuationSeparator" w:id="0">
    <w:p w14:paraId="3CA016E9" w14:textId="77777777" w:rsidR="001143A2" w:rsidRDefault="001143A2" w:rsidP="00752A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02FF" w14:textId="77777777" w:rsidR="001143A2" w:rsidRDefault="001143A2" w:rsidP="00752A19">
      <w:pPr>
        <w:rPr>
          <w:rFonts w:hint="default"/>
        </w:rPr>
      </w:pPr>
      <w:r>
        <w:separator/>
      </w:r>
    </w:p>
  </w:footnote>
  <w:footnote w:type="continuationSeparator" w:id="0">
    <w:p w14:paraId="63052826" w14:textId="77777777" w:rsidR="001143A2" w:rsidRDefault="001143A2" w:rsidP="00752A1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B6"/>
    <w:rsid w:val="00077D7B"/>
    <w:rsid w:val="000A4841"/>
    <w:rsid w:val="000F092B"/>
    <w:rsid w:val="001143A2"/>
    <w:rsid w:val="002D2A1B"/>
    <w:rsid w:val="003055C5"/>
    <w:rsid w:val="00336621"/>
    <w:rsid w:val="003527DB"/>
    <w:rsid w:val="003D50E9"/>
    <w:rsid w:val="00403074"/>
    <w:rsid w:val="00503CFF"/>
    <w:rsid w:val="005C3142"/>
    <w:rsid w:val="0062308C"/>
    <w:rsid w:val="006A73B0"/>
    <w:rsid w:val="006D0447"/>
    <w:rsid w:val="00730B6F"/>
    <w:rsid w:val="00752A19"/>
    <w:rsid w:val="007672DA"/>
    <w:rsid w:val="00794DEE"/>
    <w:rsid w:val="00797BCE"/>
    <w:rsid w:val="007D55CA"/>
    <w:rsid w:val="00815E94"/>
    <w:rsid w:val="00817715"/>
    <w:rsid w:val="00841C6F"/>
    <w:rsid w:val="008B1C2C"/>
    <w:rsid w:val="00935EB6"/>
    <w:rsid w:val="009F1A48"/>
    <w:rsid w:val="00A42C6C"/>
    <w:rsid w:val="00AB3EC9"/>
    <w:rsid w:val="00AF2BF5"/>
    <w:rsid w:val="00B3783D"/>
    <w:rsid w:val="00BE5874"/>
    <w:rsid w:val="00C04B9D"/>
    <w:rsid w:val="00C362DD"/>
    <w:rsid w:val="00C6154A"/>
    <w:rsid w:val="00CA13F8"/>
    <w:rsid w:val="00CF3F1A"/>
    <w:rsid w:val="00CF65C9"/>
    <w:rsid w:val="00D156B9"/>
    <w:rsid w:val="00D9168C"/>
    <w:rsid w:val="00DC2974"/>
    <w:rsid w:val="00DD5398"/>
    <w:rsid w:val="00E3299B"/>
    <w:rsid w:val="00E35AF5"/>
    <w:rsid w:val="00ED2291"/>
    <w:rsid w:val="00F7148D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3E5F3"/>
  <w15:docId w15:val="{5D2C8688-F8B6-4E52-B7AA-346A3E6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SimSun" w:hAnsi="Arimo" w:cs="Arimo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C7"/>
    <w:rPr>
      <w:rFonts w:ascii="Arial Unicode MS" w:eastAsia="Cambria" w:hAnsi="Arial Unicode MS" w:cs="Arial Unicode MS" w:hint="eastAsia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rPr>
      <w:rFonts w:ascii="Arial Unicode MS" w:eastAsia="Cambria" w:hAnsi="Arial Unicode MS" w:cs="Arial Unicode MS" w:hint="eastAsia"/>
      <w:color w:val="000000"/>
      <w:u w:color="000000"/>
    </w:rPr>
  </w:style>
  <w:style w:type="paragraph" w:customStyle="1" w:styleId="Default">
    <w:name w:val="Default"/>
    <w:pPr>
      <w:widowControl w:val="0"/>
    </w:pPr>
    <w:rPr>
      <w:rFonts w:ascii="Arial Unicode MS" w:eastAsia="Arial" w:hAnsi="Arial Unicode MS" w:cs="Arial Unicode MS" w:hint="eastAsi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8A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A4204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Revision"/>
    <w:hidden/>
    <w:uiPriority w:val="99"/>
    <w:semiHidden/>
    <w:rsid w:val="005649C9"/>
    <w:rPr>
      <w:rFonts w:ascii="Arial Unicode MS" w:eastAsia="Cambria" w:hAnsi="Arial Unicode MS" w:cs="Arial Unicode MS" w:hint="eastAsia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sid w:val="00290A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0A3A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290A3A"/>
    <w:rPr>
      <w:rFonts w:ascii="Arial Unicode MS" w:eastAsia="Cambria" w:hAnsi="Arial Unicode MS"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0A3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0A3A"/>
    <w:rPr>
      <w:rFonts w:ascii="Arial Unicode MS" w:eastAsia="Cambria" w:hAnsi="Arial Unicode MS" w:cs="Arial Unicode MS"/>
      <w:b/>
      <w:bCs/>
      <w:color w:val="000000"/>
      <w:u w:color="000000"/>
    </w:rPr>
  </w:style>
  <w:style w:type="paragraph" w:styleId="ae">
    <w:name w:val="header"/>
    <w:basedOn w:val="a"/>
    <w:link w:val="af"/>
    <w:uiPriority w:val="99"/>
    <w:unhideWhenUsed/>
    <w:rsid w:val="00F7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71CF4"/>
    <w:rPr>
      <w:rFonts w:ascii="Arial Unicode MS" w:eastAsia="Cambria" w:hAnsi="Arial Unicode MS" w:cs="Arial Unicode MS"/>
      <w:color w:val="000000"/>
      <w:u w:color="000000"/>
    </w:rPr>
  </w:style>
  <w:style w:type="paragraph" w:styleId="af0">
    <w:name w:val="footer"/>
    <w:basedOn w:val="a"/>
    <w:link w:val="af1"/>
    <w:uiPriority w:val="99"/>
    <w:unhideWhenUsed/>
    <w:rsid w:val="00F7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71CF4"/>
    <w:rPr>
      <w:rFonts w:ascii="Arial Unicode MS" w:eastAsia="Cambria" w:hAnsi="Arial Unicode MS" w:cs="Arial Unicode MS"/>
      <w:color w:val="000000"/>
      <w:u w:color="00000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ylzMkLG67ifxYoNEtVajjDxrg==">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6043AA-16D1-4A7C-A45F-030E09B8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Wylie Fung</dc:creator>
  <cp:lastModifiedBy>Stephanie Lee</cp:lastModifiedBy>
  <cp:revision>8</cp:revision>
  <dcterms:created xsi:type="dcterms:W3CDTF">2023-01-30T02:38:00Z</dcterms:created>
  <dcterms:modified xsi:type="dcterms:W3CDTF">2023-01-31T12:37:00Z</dcterms:modified>
</cp:coreProperties>
</file>